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C43C" w14:textId="77777777" w:rsidR="00E9270F" w:rsidRPr="00E9270F" w:rsidRDefault="00E9270F" w:rsidP="00AB5ED1">
      <w:pPr>
        <w:spacing w:after="0" w:line="360" w:lineRule="auto"/>
        <w:jc w:val="both"/>
      </w:pPr>
    </w:p>
    <w:p w14:paraId="1682E114" w14:textId="77777777" w:rsidR="006A77A8" w:rsidRPr="006A77A8" w:rsidRDefault="006A77A8" w:rsidP="00AB5ED1">
      <w:pPr>
        <w:spacing w:after="0" w:line="360" w:lineRule="auto"/>
        <w:jc w:val="both"/>
        <w:rPr>
          <w:b/>
          <w:color w:val="262626" w:themeColor="text1" w:themeTint="D9"/>
          <w:sz w:val="64"/>
          <w:szCs w:val="64"/>
        </w:rPr>
      </w:pPr>
      <w:r w:rsidRPr="006A77A8">
        <w:rPr>
          <w:b/>
          <w:color w:val="262626" w:themeColor="text1" w:themeTint="D9"/>
          <w:sz w:val="64"/>
          <w:szCs w:val="64"/>
        </w:rPr>
        <w:t>CHRISTOPHORUSAKTION 2020</w:t>
      </w:r>
    </w:p>
    <w:p w14:paraId="36018758" w14:textId="77777777" w:rsidR="006A77A8" w:rsidRDefault="006A77A8" w:rsidP="00AB5ED1">
      <w:pPr>
        <w:spacing w:after="0" w:line="360" w:lineRule="auto"/>
        <w:jc w:val="both"/>
      </w:pPr>
    </w:p>
    <w:p w14:paraId="73B214F4" w14:textId="77777777" w:rsidR="006A77A8" w:rsidRDefault="008638D8" w:rsidP="00AB5ED1">
      <w:pPr>
        <w:spacing w:after="0" w:line="360" w:lineRule="auto"/>
        <w:jc w:val="both"/>
      </w:pPr>
      <w:r>
        <w:rPr>
          <w:noProof/>
          <w:lang w:eastAsia="de-DE"/>
        </w:rPr>
        <w:drawing>
          <wp:anchor distT="0" distB="0" distL="114300" distR="114300" simplePos="0" relativeHeight="251658240" behindDoc="0" locked="0" layoutInCell="1" allowOverlap="1" wp14:anchorId="56899801" wp14:editId="77994D1B">
            <wp:simplePos x="0" y="0"/>
            <wp:positionH relativeFrom="margin">
              <wp:posOffset>4071620</wp:posOffset>
            </wp:positionH>
            <wp:positionV relativeFrom="paragraph">
              <wp:posOffset>12700</wp:posOffset>
            </wp:positionV>
            <wp:extent cx="1676400" cy="1640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schina caffé.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1640840"/>
                    </a:xfrm>
                    <a:prstGeom prst="rect">
                      <a:avLst/>
                    </a:prstGeom>
                  </pic:spPr>
                </pic:pic>
              </a:graphicData>
            </a:graphic>
          </wp:anchor>
        </w:drawing>
      </w:r>
    </w:p>
    <w:p w14:paraId="11DADA9E" w14:textId="77777777" w:rsidR="008638D8" w:rsidRDefault="008638D8" w:rsidP="00AB5ED1">
      <w:pPr>
        <w:spacing w:after="0" w:line="360" w:lineRule="auto"/>
        <w:jc w:val="both"/>
        <w:rPr>
          <w:rFonts w:ascii="Verdana" w:hAnsi="Verdana"/>
          <w:sz w:val="19"/>
          <w:szCs w:val="19"/>
        </w:rPr>
      </w:pPr>
    </w:p>
    <w:p w14:paraId="14018A2F" w14:textId="77777777" w:rsidR="008638D8" w:rsidRDefault="008638D8" w:rsidP="00AB5ED1">
      <w:pPr>
        <w:spacing w:after="0" w:line="360" w:lineRule="auto"/>
        <w:jc w:val="both"/>
        <w:rPr>
          <w:rFonts w:ascii="Verdana" w:hAnsi="Verdana"/>
          <w:sz w:val="19"/>
          <w:szCs w:val="19"/>
        </w:rPr>
      </w:pPr>
    </w:p>
    <w:p w14:paraId="1A1EFC0D" w14:textId="77777777" w:rsidR="00E9270F" w:rsidRDefault="00E9270F" w:rsidP="00AB5ED1">
      <w:pPr>
        <w:spacing w:after="0" w:line="360" w:lineRule="auto"/>
        <w:jc w:val="both"/>
        <w:rPr>
          <w:rFonts w:ascii="Verdana" w:hAnsi="Verdana"/>
          <w:sz w:val="19"/>
          <w:szCs w:val="19"/>
        </w:rPr>
      </w:pPr>
    </w:p>
    <w:p w14:paraId="31B8436F" w14:textId="77777777" w:rsidR="00E9270F" w:rsidRDefault="00E9270F" w:rsidP="00AB5ED1">
      <w:pPr>
        <w:spacing w:after="0" w:line="360" w:lineRule="auto"/>
        <w:jc w:val="both"/>
        <w:rPr>
          <w:rFonts w:ascii="Verdana" w:hAnsi="Verdana"/>
          <w:sz w:val="19"/>
          <w:szCs w:val="19"/>
        </w:rPr>
      </w:pPr>
    </w:p>
    <w:p w14:paraId="04FFC275" w14:textId="77777777" w:rsidR="00E9270F" w:rsidRDefault="00E9270F" w:rsidP="00AB5ED1">
      <w:pPr>
        <w:spacing w:after="0" w:line="360" w:lineRule="auto"/>
        <w:jc w:val="both"/>
        <w:rPr>
          <w:rFonts w:ascii="Verdana" w:hAnsi="Verdana"/>
          <w:sz w:val="19"/>
          <w:szCs w:val="19"/>
        </w:rPr>
      </w:pPr>
    </w:p>
    <w:p w14:paraId="62D3C0C4" w14:textId="77777777" w:rsidR="00E9270F" w:rsidRDefault="00E9270F" w:rsidP="00AB5ED1">
      <w:pPr>
        <w:spacing w:after="0" w:line="360" w:lineRule="auto"/>
        <w:jc w:val="both"/>
        <w:rPr>
          <w:rFonts w:ascii="Verdana" w:hAnsi="Verdana"/>
          <w:sz w:val="19"/>
          <w:szCs w:val="19"/>
        </w:rPr>
      </w:pPr>
    </w:p>
    <w:p w14:paraId="70971D3B" w14:textId="77777777" w:rsidR="00E9270F" w:rsidRDefault="00E9270F" w:rsidP="00AB5ED1">
      <w:pPr>
        <w:spacing w:after="0" w:line="360" w:lineRule="auto"/>
        <w:jc w:val="both"/>
        <w:rPr>
          <w:rFonts w:ascii="Verdana" w:hAnsi="Verdana"/>
          <w:sz w:val="19"/>
          <w:szCs w:val="19"/>
        </w:rPr>
      </w:pPr>
    </w:p>
    <w:p w14:paraId="70494E33" w14:textId="77777777" w:rsidR="00E9270F" w:rsidRDefault="00E9270F" w:rsidP="00E9270F">
      <w:pPr>
        <w:spacing w:after="0" w:line="360" w:lineRule="auto"/>
        <w:jc w:val="right"/>
        <w:rPr>
          <w:rFonts w:ascii="Verdana" w:hAnsi="Verdana"/>
          <w:sz w:val="19"/>
          <w:szCs w:val="19"/>
        </w:rPr>
      </w:pPr>
      <w:r>
        <w:rPr>
          <w:rFonts w:ascii="Verdana" w:hAnsi="Verdana"/>
          <w:sz w:val="19"/>
          <w:szCs w:val="19"/>
        </w:rPr>
        <w:t>Bozen, 22. Juni 2020</w:t>
      </w:r>
    </w:p>
    <w:p w14:paraId="4749FEC7" w14:textId="77777777" w:rsidR="007F4A93" w:rsidRDefault="00863BB0" w:rsidP="00AB5ED1">
      <w:pPr>
        <w:spacing w:after="0" w:line="360" w:lineRule="auto"/>
        <w:jc w:val="both"/>
        <w:rPr>
          <w:rFonts w:ascii="Verdana" w:hAnsi="Verdana"/>
          <w:sz w:val="19"/>
          <w:szCs w:val="19"/>
        </w:rPr>
      </w:pPr>
      <w:r>
        <w:rPr>
          <w:rFonts w:ascii="Verdana" w:hAnsi="Verdana"/>
          <w:sz w:val="19"/>
          <w:szCs w:val="19"/>
        </w:rPr>
        <w:t>Liebe Seelsorger,</w:t>
      </w:r>
    </w:p>
    <w:p w14:paraId="7CBFE2B2" w14:textId="77777777" w:rsidR="007F4A93" w:rsidRDefault="00863BB0" w:rsidP="00AB5ED1">
      <w:pPr>
        <w:spacing w:after="0" w:line="360" w:lineRule="auto"/>
        <w:jc w:val="both"/>
        <w:rPr>
          <w:rFonts w:ascii="Verdana" w:hAnsi="Verdana"/>
          <w:sz w:val="19"/>
          <w:szCs w:val="19"/>
        </w:rPr>
      </w:pPr>
      <w:r>
        <w:rPr>
          <w:rFonts w:ascii="Verdana" w:hAnsi="Verdana"/>
          <w:sz w:val="19"/>
          <w:szCs w:val="19"/>
        </w:rPr>
        <w:t>liebe Mitglieder der KMB,</w:t>
      </w:r>
    </w:p>
    <w:p w14:paraId="6868AEAA" w14:textId="77777777" w:rsidR="007F4A93" w:rsidRDefault="007F4A93" w:rsidP="00AB5ED1">
      <w:pPr>
        <w:spacing w:after="0" w:line="360" w:lineRule="auto"/>
        <w:jc w:val="both"/>
        <w:rPr>
          <w:rFonts w:ascii="Verdana" w:hAnsi="Verdana"/>
          <w:sz w:val="19"/>
          <w:szCs w:val="19"/>
        </w:rPr>
      </w:pPr>
      <w:r w:rsidRPr="00CD2338">
        <w:rPr>
          <w:rFonts w:ascii="Verdana" w:hAnsi="Verdana"/>
          <w:sz w:val="19"/>
          <w:szCs w:val="19"/>
        </w:rPr>
        <w:t>liebe Mitarbeiter und Mitarbeiterinnen der Fachausschü</w:t>
      </w:r>
      <w:r w:rsidR="00863BB0">
        <w:rPr>
          <w:rFonts w:ascii="Verdana" w:hAnsi="Verdana"/>
          <w:sz w:val="19"/>
          <w:szCs w:val="19"/>
        </w:rPr>
        <w:t>sse Caritas und Mission im PGR,</w:t>
      </w:r>
    </w:p>
    <w:p w14:paraId="13018E18" w14:textId="77777777" w:rsidR="006A77A8" w:rsidRDefault="007F4A93" w:rsidP="00AB5ED1">
      <w:pPr>
        <w:spacing w:after="0" w:line="360" w:lineRule="auto"/>
        <w:jc w:val="both"/>
        <w:rPr>
          <w:rFonts w:ascii="Verdana" w:hAnsi="Verdana"/>
          <w:sz w:val="19"/>
          <w:szCs w:val="19"/>
        </w:rPr>
      </w:pPr>
      <w:r w:rsidRPr="00CD2338">
        <w:rPr>
          <w:rFonts w:ascii="Verdana" w:hAnsi="Verdana"/>
          <w:sz w:val="19"/>
          <w:szCs w:val="19"/>
        </w:rPr>
        <w:t>liebe Mitglieder der Eine–Welt–Gruppen!</w:t>
      </w:r>
    </w:p>
    <w:p w14:paraId="3DB4FC7F" w14:textId="77777777" w:rsidR="007F4A93" w:rsidRDefault="007F4A93" w:rsidP="00AB5ED1">
      <w:pPr>
        <w:spacing w:after="0" w:line="360" w:lineRule="auto"/>
        <w:jc w:val="both"/>
        <w:rPr>
          <w:rFonts w:ascii="Verdana" w:hAnsi="Verdana"/>
          <w:sz w:val="19"/>
          <w:szCs w:val="19"/>
        </w:rPr>
      </w:pPr>
    </w:p>
    <w:p w14:paraId="63475C71" w14:textId="77777777" w:rsidR="008638D8" w:rsidRDefault="008638D8" w:rsidP="00AB5ED1">
      <w:pPr>
        <w:spacing w:after="0" w:line="360" w:lineRule="auto"/>
        <w:jc w:val="both"/>
        <w:rPr>
          <w:rFonts w:ascii="Verdana" w:hAnsi="Verdana"/>
          <w:sz w:val="19"/>
          <w:szCs w:val="19"/>
        </w:rPr>
      </w:pPr>
    </w:p>
    <w:p w14:paraId="43B23FC1" w14:textId="77777777" w:rsidR="007F4A93" w:rsidRDefault="007F4A93" w:rsidP="00AB5ED1">
      <w:pPr>
        <w:spacing w:after="0" w:line="360" w:lineRule="auto"/>
        <w:ind w:firstLine="709"/>
        <w:jc w:val="both"/>
        <w:rPr>
          <w:rFonts w:ascii="Verdana" w:hAnsi="Verdana"/>
          <w:sz w:val="19"/>
          <w:szCs w:val="19"/>
        </w:rPr>
      </w:pPr>
      <w:r w:rsidRPr="007F4A93">
        <w:rPr>
          <w:rFonts w:ascii="Verdana" w:hAnsi="Verdana"/>
          <w:sz w:val="19"/>
          <w:szCs w:val="19"/>
        </w:rPr>
        <w:t>Ich grüße Sie heute zum ersten Mal als Leiterin des Missionsamtes</w:t>
      </w:r>
      <w:r>
        <w:rPr>
          <w:rFonts w:ascii="Verdana" w:hAnsi="Verdana"/>
          <w:sz w:val="19"/>
          <w:szCs w:val="19"/>
        </w:rPr>
        <w:t xml:space="preserve">. Seit 2003 bin ich Sekretärin bei </w:t>
      </w:r>
      <w:proofErr w:type="spellStart"/>
      <w:r>
        <w:rPr>
          <w:rFonts w:ascii="Verdana" w:hAnsi="Verdana"/>
          <w:sz w:val="19"/>
          <w:szCs w:val="19"/>
        </w:rPr>
        <w:t>missio</w:t>
      </w:r>
      <w:proofErr w:type="spellEnd"/>
      <w:r>
        <w:rPr>
          <w:rFonts w:ascii="Verdana" w:hAnsi="Verdana"/>
          <w:sz w:val="19"/>
          <w:szCs w:val="19"/>
        </w:rPr>
        <w:t>, zuerst mit Dr. Robert Anhof, dann mit Wolfgang Penn. Ich habe die gute Arbeit der Pfarreien in diesen Jahren schätzen gelernt und darf unterstreichen, dass wir nur dank dieser, so vielen Missionaren und Missionsländern helfen konnten. Sie sind als Verantwortlicher und konkret als Durchführe</w:t>
      </w:r>
      <w:r w:rsidR="005525C1">
        <w:rPr>
          <w:rFonts w:ascii="Verdana" w:hAnsi="Verdana"/>
          <w:sz w:val="19"/>
          <w:szCs w:val="19"/>
        </w:rPr>
        <w:t>nde</w:t>
      </w:r>
      <w:r>
        <w:rPr>
          <w:rFonts w:ascii="Verdana" w:hAnsi="Verdana"/>
          <w:sz w:val="19"/>
          <w:szCs w:val="19"/>
        </w:rPr>
        <w:t>r aller missionarischer Aktionen ein wertvoller Mitarbeiter und uners</w:t>
      </w:r>
      <w:r w:rsidR="00863BB0">
        <w:rPr>
          <w:rFonts w:ascii="Verdana" w:hAnsi="Verdana"/>
          <w:sz w:val="19"/>
          <w:szCs w:val="19"/>
        </w:rPr>
        <w:t>etzlich. Herzlichen Dank dafür.</w:t>
      </w:r>
    </w:p>
    <w:p w14:paraId="2844ADC0" w14:textId="77777777" w:rsidR="008638D8" w:rsidRDefault="007F4A93" w:rsidP="00AB5ED1">
      <w:pPr>
        <w:spacing w:after="0" w:line="360" w:lineRule="auto"/>
        <w:ind w:firstLine="709"/>
        <w:jc w:val="both"/>
        <w:rPr>
          <w:rFonts w:ascii="Verdana" w:hAnsi="Verdana"/>
          <w:sz w:val="19"/>
          <w:szCs w:val="19"/>
        </w:rPr>
      </w:pPr>
      <w:r>
        <w:rPr>
          <w:rFonts w:ascii="Verdana" w:hAnsi="Verdana"/>
          <w:sz w:val="19"/>
          <w:szCs w:val="19"/>
        </w:rPr>
        <w:t xml:space="preserve">Nun lade ich Sie auch in diesem Jahr ein, die </w:t>
      </w:r>
      <w:proofErr w:type="spellStart"/>
      <w:r>
        <w:rPr>
          <w:rFonts w:ascii="Verdana" w:hAnsi="Verdana"/>
          <w:sz w:val="19"/>
          <w:szCs w:val="19"/>
        </w:rPr>
        <w:t>Christophorusaktion</w:t>
      </w:r>
      <w:proofErr w:type="spellEnd"/>
      <w:r>
        <w:rPr>
          <w:rFonts w:ascii="Verdana" w:hAnsi="Verdana"/>
          <w:sz w:val="19"/>
          <w:szCs w:val="19"/>
        </w:rPr>
        <w:t xml:space="preserve"> am 26. Juli durchzuführen. </w:t>
      </w:r>
      <w:r w:rsidR="00F75A07">
        <w:rPr>
          <w:rFonts w:ascii="Verdana" w:hAnsi="Verdana"/>
          <w:sz w:val="19"/>
          <w:szCs w:val="19"/>
        </w:rPr>
        <w:t xml:space="preserve">Missionare leben eine Kirche, die zu den Menschen hingeht und sie begleitet, ihnen Mut macht, sie aufrichtet und mit ihnen stärkende Gemeinschaft bildet, die Freude und Leid miteinander teilt. Wir möchten diese wertvolle Arbeit unterstützen, indem wir </w:t>
      </w:r>
      <w:r w:rsidR="009A55A3">
        <w:rPr>
          <w:rFonts w:ascii="Verdana" w:hAnsi="Verdana"/>
          <w:sz w:val="19"/>
          <w:szCs w:val="19"/>
        </w:rPr>
        <w:t xml:space="preserve">ihnen helfen, mobil zu sein. </w:t>
      </w:r>
      <w:r>
        <w:rPr>
          <w:rFonts w:ascii="Verdana" w:hAnsi="Verdana"/>
          <w:sz w:val="19"/>
          <w:szCs w:val="19"/>
        </w:rPr>
        <w:t xml:space="preserve">An die 30 Missionare und Missionsschwestern warten hart auf die Finanzierung ihrer </w:t>
      </w:r>
      <w:r w:rsidR="005B59C2">
        <w:rPr>
          <w:rFonts w:ascii="Verdana" w:hAnsi="Verdana"/>
          <w:sz w:val="19"/>
          <w:szCs w:val="19"/>
        </w:rPr>
        <w:t>A</w:t>
      </w:r>
      <w:r>
        <w:rPr>
          <w:rFonts w:ascii="Verdana" w:hAnsi="Verdana"/>
          <w:sz w:val="19"/>
          <w:szCs w:val="19"/>
        </w:rPr>
        <w:t>nträge: Autos, Motorräder, ein Kleinbus für Indonesien und einer für Indien, ein Rettungs</w:t>
      </w:r>
      <w:r w:rsidR="005B59C2">
        <w:rPr>
          <w:rFonts w:ascii="Verdana" w:hAnsi="Verdana"/>
          <w:sz w:val="19"/>
          <w:szCs w:val="19"/>
        </w:rPr>
        <w:t xml:space="preserve">auto für Simbabwe usw. </w:t>
      </w:r>
    </w:p>
    <w:p w14:paraId="6DCA6208" w14:textId="77777777" w:rsidR="007F4A93" w:rsidRDefault="005B59C2" w:rsidP="00AB5ED1">
      <w:pPr>
        <w:spacing w:after="0" w:line="360" w:lineRule="auto"/>
        <w:ind w:firstLine="709"/>
        <w:jc w:val="both"/>
        <w:rPr>
          <w:rFonts w:ascii="Verdana" w:hAnsi="Verdana"/>
          <w:sz w:val="19"/>
          <w:szCs w:val="19"/>
        </w:rPr>
      </w:pPr>
      <w:r>
        <w:rPr>
          <w:rFonts w:ascii="Verdana" w:hAnsi="Verdana"/>
          <w:sz w:val="19"/>
          <w:szCs w:val="19"/>
        </w:rPr>
        <w:t>Deshalb erla</w:t>
      </w:r>
      <w:r w:rsidR="008638D8">
        <w:rPr>
          <w:rFonts w:ascii="Verdana" w:hAnsi="Verdana"/>
          <w:sz w:val="19"/>
          <w:szCs w:val="19"/>
        </w:rPr>
        <w:t>u</w:t>
      </w:r>
      <w:r>
        <w:rPr>
          <w:rFonts w:ascii="Verdana" w:hAnsi="Verdana"/>
          <w:sz w:val="19"/>
          <w:szCs w:val="19"/>
        </w:rPr>
        <w:t xml:space="preserve">ben wir uns auch, trotz der besonderen Zeit, in der wir uns befinden, zusammen mit der Kath. Männerbewegung, die </w:t>
      </w:r>
      <w:r w:rsidR="00863BB0">
        <w:rPr>
          <w:rFonts w:ascii="Verdana" w:hAnsi="Verdana"/>
          <w:sz w:val="19"/>
          <w:szCs w:val="19"/>
        </w:rPr>
        <w:t>Gläubigen um Spenden zu bitten.</w:t>
      </w:r>
    </w:p>
    <w:p w14:paraId="081FD175" w14:textId="77777777" w:rsidR="005B59C2" w:rsidRDefault="005B59C2" w:rsidP="00AB5ED1">
      <w:pPr>
        <w:spacing w:after="0" w:line="360" w:lineRule="auto"/>
        <w:ind w:firstLine="709"/>
        <w:jc w:val="both"/>
        <w:rPr>
          <w:rFonts w:ascii="Verdana" w:hAnsi="Verdana"/>
          <w:sz w:val="19"/>
          <w:szCs w:val="19"/>
        </w:rPr>
      </w:pPr>
      <w:r>
        <w:rPr>
          <w:rFonts w:ascii="Verdana" w:hAnsi="Verdana"/>
          <w:sz w:val="19"/>
          <w:szCs w:val="19"/>
        </w:rPr>
        <w:lastRenderedPageBreak/>
        <w:t xml:space="preserve">Wir haben heuer Kaffeebohnen aus einem spannenden Projekt in Guatemala </w:t>
      </w:r>
      <w:r w:rsidR="001B2A60">
        <w:rPr>
          <w:rFonts w:ascii="Verdana" w:hAnsi="Verdana"/>
          <w:sz w:val="19"/>
          <w:szCs w:val="19"/>
        </w:rPr>
        <w:t>bekommen</w:t>
      </w:r>
      <w:r>
        <w:rPr>
          <w:rFonts w:ascii="Verdana" w:hAnsi="Verdana"/>
          <w:sz w:val="19"/>
          <w:szCs w:val="19"/>
        </w:rPr>
        <w:t xml:space="preserve"> und verteilen sie in kleinen Säckchen zusammen mit einem Faltblatt (siehe Anlage). Diese Kaffeebohnen können eingepflanzt werden, aufgehen und sogar Früchte tragen. Die Anleitung finden Sie auf dem Faltblatt. Sie sollen uns an den Stab des hl. Christophorus erinnern, der auch über Nacht Früchte trug. Die Kath. Männerbewegung hat auch im Gottesdienstvorschlag noch einige weitere Überlegungen festgehalten. </w:t>
      </w:r>
    </w:p>
    <w:p w14:paraId="47B3356B" w14:textId="77777777" w:rsidR="007028A8" w:rsidRDefault="005B59C2" w:rsidP="00AB5ED1">
      <w:pPr>
        <w:spacing w:after="0" w:line="360" w:lineRule="auto"/>
        <w:ind w:firstLine="709"/>
        <w:jc w:val="both"/>
        <w:rPr>
          <w:rFonts w:ascii="Verdana" w:hAnsi="Verdana"/>
          <w:sz w:val="19"/>
          <w:szCs w:val="19"/>
        </w:rPr>
      </w:pPr>
      <w:r>
        <w:rPr>
          <w:rFonts w:ascii="Verdana" w:hAnsi="Verdana"/>
          <w:sz w:val="19"/>
          <w:szCs w:val="19"/>
        </w:rPr>
        <w:t xml:space="preserve">Liebe Seelsorger und Pfarrverantwortliche, wir laden Sie heuer ein, zusammen mit der Kath. Männerbewegung Ihrer Pfarrei einen „Drive-in“-Gottesdienst (wenn dies möglich ist) oder eine hl. Messe im Freien zu gestalten und eine Fahrzeugsegnung einzubauen. </w:t>
      </w:r>
      <w:r w:rsidR="007D65E2">
        <w:rPr>
          <w:rFonts w:ascii="Verdana" w:hAnsi="Verdana"/>
          <w:sz w:val="19"/>
          <w:szCs w:val="19"/>
        </w:rPr>
        <w:t xml:space="preserve">Die Texte dazu finden Sie im Gottesdienstvorschlag. An alle </w:t>
      </w:r>
      <w:r w:rsidR="00F75A07">
        <w:rPr>
          <w:rFonts w:ascii="Verdana" w:hAnsi="Verdana"/>
          <w:sz w:val="19"/>
          <w:szCs w:val="19"/>
        </w:rPr>
        <w:t xml:space="preserve">Gottesdienstbesucher </w:t>
      </w:r>
      <w:r w:rsidR="007D65E2">
        <w:rPr>
          <w:rFonts w:ascii="Verdana" w:hAnsi="Verdana"/>
          <w:sz w:val="19"/>
          <w:szCs w:val="19"/>
        </w:rPr>
        <w:t xml:space="preserve">können Sie die Faltblätter mit den Kaffeebohnen </w:t>
      </w:r>
      <w:r w:rsidR="00F75A07">
        <w:rPr>
          <w:rFonts w:ascii="Verdana" w:hAnsi="Verdana"/>
          <w:sz w:val="19"/>
          <w:szCs w:val="19"/>
        </w:rPr>
        <w:t>austeil</w:t>
      </w:r>
      <w:r w:rsidR="007D65E2">
        <w:rPr>
          <w:rFonts w:ascii="Verdana" w:hAnsi="Verdana"/>
          <w:sz w:val="19"/>
          <w:szCs w:val="19"/>
        </w:rPr>
        <w:t>en</w:t>
      </w:r>
      <w:r w:rsidR="007028A8">
        <w:rPr>
          <w:rFonts w:ascii="Verdana" w:hAnsi="Verdana"/>
          <w:sz w:val="19"/>
          <w:szCs w:val="19"/>
        </w:rPr>
        <w:t xml:space="preserve">, die Ihnen in den nächsten Tagen </w:t>
      </w:r>
      <w:r w:rsidR="009C3053">
        <w:rPr>
          <w:rFonts w:ascii="Verdana" w:hAnsi="Verdana"/>
          <w:sz w:val="19"/>
          <w:szCs w:val="19"/>
        </w:rPr>
        <w:t>zugestellt</w:t>
      </w:r>
      <w:r w:rsidR="007028A8">
        <w:rPr>
          <w:rFonts w:ascii="Verdana" w:hAnsi="Verdana"/>
          <w:sz w:val="19"/>
          <w:szCs w:val="19"/>
        </w:rPr>
        <w:t xml:space="preserve"> werden. </w:t>
      </w:r>
      <w:r w:rsidR="007D65E2">
        <w:rPr>
          <w:rFonts w:ascii="Verdana" w:hAnsi="Verdana"/>
          <w:sz w:val="19"/>
          <w:szCs w:val="19"/>
        </w:rPr>
        <w:t xml:space="preserve">Sie können diese dann auch in der Pfarrkirche aufliegen lassen und einige Tage lang eine kleine Box für eventuelle Spenden für die </w:t>
      </w:r>
      <w:proofErr w:type="spellStart"/>
      <w:r w:rsidR="007D65E2">
        <w:rPr>
          <w:rFonts w:ascii="Verdana" w:hAnsi="Verdana"/>
          <w:sz w:val="19"/>
          <w:szCs w:val="19"/>
        </w:rPr>
        <w:t>Christophorusaktion</w:t>
      </w:r>
      <w:proofErr w:type="spellEnd"/>
      <w:r w:rsidR="007D65E2">
        <w:rPr>
          <w:rFonts w:ascii="Verdana" w:hAnsi="Verdana"/>
          <w:sz w:val="19"/>
          <w:szCs w:val="19"/>
        </w:rPr>
        <w:t xml:space="preserve"> dazustellen. Die KMB und </w:t>
      </w:r>
      <w:proofErr w:type="spellStart"/>
      <w:r w:rsidR="007D65E2">
        <w:rPr>
          <w:rFonts w:ascii="Verdana" w:hAnsi="Verdana"/>
          <w:sz w:val="19"/>
          <w:szCs w:val="19"/>
        </w:rPr>
        <w:t>missio</w:t>
      </w:r>
      <w:proofErr w:type="spellEnd"/>
      <w:r w:rsidR="007D65E2">
        <w:rPr>
          <w:rFonts w:ascii="Verdana" w:hAnsi="Verdana"/>
          <w:sz w:val="19"/>
          <w:szCs w:val="19"/>
        </w:rPr>
        <w:t xml:space="preserve"> wären Ihnen sehr dankbar dafür. </w:t>
      </w:r>
    </w:p>
    <w:p w14:paraId="41152163" w14:textId="77777777" w:rsidR="00AB5ED1" w:rsidRPr="00AB5ED1" w:rsidRDefault="00AB5ED1" w:rsidP="00AB5ED1">
      <w:pPr>
        <w:spacing w:after="0" w:line="360" w:lineRule="auto"/>
        <w:ind w:firstLine="567"/>
        <w:jc w:val="both"/>
        <w:rPr>
          <w:rFonts w:ascii="Verdana" w:hAnsi="Verdana"/>
          <w:sz w:val="19"/>
          <w:szCs w:val="19"/>
        </w:rPr>
      </w:pPr>
      <w:r>
        <w:rPr>
          <w:rFonts w:ascii="Verdana" w:hAnsi="Verdana"/>
          <w:sz w:val="19"/>
          <w:szCs w:val="19"/>
        </w:rPr>
        <w:t xml:space="preserve">Im letzten Jahr </w:t>
      </w:r>
      <w:r w:rsidRPr="00AB5ED1">
        <w:rPr>
          <w:rFonts w:ascii="Verdana" w:hAnsi="Verdana"/>
          <w:sz w:val="19"/>
          <w:szCs w:val="19"/>
        </w:rPr>
        <w:t xml:space="preserve">konnten im Rahmen der Christophorus-Sammlung 253.511,90 Euro gesammelt und 20 Autos, 9 Motorräder, 10 Fahrräder und ein Krankenwagen angeschafft werden; 17 in Afrika, 3 in Südamerika, 7 in Asien und 2 in Osteuropa. </w:t>
      </w:r>
    </w:p>
    <w:p w14:paraId="62AEB2CC" w14:textId="77777777" w:rsidR="00AB5ED1" w:rsidRDefault="00AB5ED1" w:rsidP="00AB5ED1">
      <w:pPr>
        <w:spacing w:after="0" w:line="360" w:lineRule="auto"/>
        <w:ind w:firstLine="709"/>
        <w:jc w:val="both"/>
        <w:rPr>
          <w:rFonts w:ascii="Verdana" w:hAnsi="Verdana"/>
          <w:sz w:val="19"/>
          <w:szCs w:val="19"/>
        </w:rPr>
      </w:pPr>
    </w:p>
    <w:p w14:paraId="630E2229" w14:textId="77777777" w:rsidR="007648C4" w:rsidRDefault="008638D8" w:rsidP="00AB5ED1">
      <w:pPr>
        <w:spacing w:after="0" w:line="360" w:lineRule="auto"/>
        <w:ind w:firstLine="709"/>
        <w:jc w:val="both"/>
        <w:rPr>
          <w:rFonts w:ascii="Verdana" w:hAnsi="Verdana"/>
          <w:sz w:val="19"/>
          <w:szCs w:val="19"/>
        </w:rPr>
      </w:pPr>
      <w:r>
        <w:rPr>
          <w:rFonts w:ascii="Verdana" w:hAnsi="Verdana"/>
          <w:sz w:val="19"/>
          <w:szCs w:val="19"/>
        </w:rPr>
        <w:t>Herzlichen Dank und mit lieben Grüßen</w:t>
      </w:r>
    </w:p>
    <w:p w14:paraId="304167DF" w14:textId="77777777" w:rsidR="008638D8" w:rsidRDefault="008638D8" w:rsidP="00AB5ED1">
      <w:pPr>
        <w:spacing w:after="0" w:line="360" w:lineRule="auto"/>
        <w:jc w:val="both"/>
        <w:rPr>
          <w:rFonts w:ascii="Verdana" w:hAnsi="Verdana"/>
          <w:sz w:val="19"/>
          <w:szCs w:val="19"/>
        </w:rPr>
      </w:pPr>
    </w:p>
    <w:p w14:paraId="583A9BD8" w14:textId="77777777" w:rsidR="008638D8" w:rsidRDefault="008638D8" w:rsidP="00AB5ED1">
      <w:pPr>
        <w:spacing w:after="0" w:line="360" w:lineRule="auto"/>
        <w:jc w:val="both"/>
        <w:rPr>
          <w:rFonts w:ascii="Verdana" w:hAnsi="Verdana"/>
          <w:sz w:val="19"/>
          <w:szCs w:val="19"/>
        </w:rPr>
      </w:pPr>
    </w:p>
    <w:p w14:paraId="5B799265" w14:textId="77777777" w:rsidR="00DC21EB" w:rsidRDefault="00DC21EB" w:rsidP="00AB5ED1">
      <w:pPr>
        <w:spacing w:after="0" w:line="360" w:lineRule="auto"/>
        <w:jc w:val="both"/>
        <w:rPr>
          <w:rFonts w:ascii="Verdana" w:hAnsi="Verdana"/>
          <w:sz w:val="19"/>
          <w:szCs w:val="19"/>
        </w:rPr>
      </w:pPr>
    </w:p>
    <w:p w14:paraId="61F2203B" w14:textId="77777777" w:rsidR="008638D8" w:rsidRDefault="005525C1" w:rsidP="00AB5ED1">
      <w:pPr>
        <w:spacing w:after="0" w:line="360" w:lineRule="auto"/>
        <w:jc w:val="both"/>
        <w:rPr>
          <w:rFonts w:ascii="Verdana" w:hAnsi="Verdana"/>
          <w:sz w:val="19"/>
          <w:szCs w:val="19"/>
        </w:rPr>
      </w:pPr>
      <w:r>
        <w:rPr>
          <w:rFonts w:ascii="Verdana" w:hAnsi="Verdana"/>
          <w:sz w:val="19"/>
          <w:szCs w:val="19"/>
        </w:rPr>
        <w:t xml:space="preserve">Dr. </w:t>
      </w:r>
      <w:r w:rsidR="008638D8">
        <w:rPr>
          <w:rFonts w:ascii="Verdana" w:hAnsi="Verdana"/>
          <w:sz w:val="19"/>
          <w:szCs w:val="19"/>
        </w:rPr>
        <w:t>Irene Obexer Fortin</w:t>
      </w:r>
    </w:p>
    <w:p w14:paraId="20CB54B9" w14:textId="77777777" w:rsidR="008638D8" w:rsidRDefault="008638D8" w:rsidP="00AB5ED1">
      <w:pPr>
        <w:spacing w:after="0" w:line="360" w:lineRule="auto"/>
        <w:jc w:val="both"/>
        <w:rPr>
          <w:rFonts w:ascii="Verdana" w:hAnsi="Verdana"/>
          <w:sz w:val="19"/>
          <w:szCs w:val="19"/>
        </w:rPr>
      </w:pPr>
      <w:r>
        <w:rPr>
          <w:rFonts w:ascii="Verdana" w:hAnsi="Verdana"/>
          <w:sz w:val="19"/>
          <w:szCs w:val="19"/>
        </w:rPr>
        <w:t>Amtsleiterin</w:t>
      </w:r>
    </w:p>
    <w:p w14:paraId="337DF627" w14:textId="77777777" w:rsidR="008638D8" w:rsidRDefault="008638D8" w:rsidP="00AB5ED1">
      <w:pPr>
        <w:spacing w:after="0" w:line="360" w:lineRule="auto"/>
        <w:jc w:val="both"/>
        <w:rPr>
          <w:rFonts w:ascii="Verdana" w:hAnsi="Verdana"/>
          <w:sz w:val="19"/>
          <w:szCs w:val="19"/>
        </w:rPr>
      </w:pPr>
    </w:p>
    <w:p w14:paraId="025911CF" w14:textId="77777777" w:rsidR="008638D8" w:rsidRDefault="008638D8" w:rsidP="00AB5ED1">
      <w:pPr>
        <w:spacing w:after="0" w:line="360" w:lineRule="auto"/>
        <w:jc w:val="both"/>
        <w:rPr>
          <w:rFonts w:ascii="Verdana" w:hAnsi="Verdana"/>
          <w:sz w:val="19"/>
          <w:szCs w:val="19"/>
        </w:rPr>
      </w:pPr>
    </w:p>
    <w:p w14:paraId="2E0CEB4C" w14:textId="77777777" w:rsidR="008638D8" w:rsidRPr="0072588B" w:rsidRDefault="00863BB0" w:rsidP="00AB5ED1">
      <w:pPr>
        <w:pStyle w:val="berschrift2"/>
        <w:tabs>
          <w:tab w:val="left" w:pos="1260"/>
        </w:tabs>
        <w:spacing w:before="0" w:beforeAutospacing="0" w:after="0" w:afterAutospacing="0" w:line="360" w:lineRule="auto"/>
        <w:ind w:left="180"/>
        <w:jc w:val="both"/>
        <w:rPr>
          <w:rFonts w:ascii="Verdana" w:eastAsia="Calibri" w:hAnsi="Verdana"/>
          <w:b w:val="0"/>
          <w:bCs w:val="0"/>
          <w:sz w:val="18"/>
          <w:szCs w:val="18"/>
          <w:lang w:eastAsia="en-US"/>
        </w:rPr>
      </w:pPr>
      <w:r>
        <w:rPr>
          <w:rFonts w:ascii="Verdana" w:eastAsia="Calibri" w:hAnsi="Verdana"/>
          <w:b w:val="0"/>
          <w:bCs w:val="0"/>
          <w:sz w:val="18"/>
          <w:szCs w:val="18"/>
          <w:lang w:eastAsia="en-US"/>
        </w:rPr>
        <w:t>Anlagen:</w:t>
      </w:r>
    </w:p>
    <w:p w14:paraId="40AB85D3" w14:textId="77777777" w:rsidR="008638D8" w:rsidRPr="0072588B" w:rsidRDefault="00863BB0" w:rsidP="00AB5ED1">
      <w:pPr>
        <w:pStyle w:val="berschrift2"/>
        <w:tabs>
          <w:tab w:val="left" w:pos="900"/>
          <w:tab w:val="left" w:pos="2190"/>
        </w:tabs>
        <w:spacing w:before="0" w:beforeAutospacing="0" w:after="0" w:afterAutospacing="0" w:line="360" w:lineRule="auto"/>
        <w:ind w:left="180"/>
        <w:jc w:val="both"/>
        <w:rPr>
          <w:rFonts w:ascii="Verdana" w:eastAsia="Calibri" w:hAnsi="Verdana"/>
          <w:b w:val="0"/>
          <w:bCs w:val="0"/>
          <w:sz w:val="18"/>
          <w:szCs w:val="18"/>
          <w:lang w:eastAsia="en-US"/>
        </w:rPr>
      </w:pPr>
      <w:r>
        <w:rPr>
          <w:rFonts w:ascii="Verdana" w:eastAsia="Calibri" w:hAnsi="Verdana"/>
          <w:b w:val="0"/>
          <w:bCs w:val="0"/>
          <w:sz w:val="18"/>
          <w:szCs w:val="18"/>
          <w:lang w:eastAsia="en-US"/>
        </w:rPr>
        <w:tab/>
        <w:t>Plakat in DIN A3</w:t>
      </w:r>
    </w:p>
    <w:p w14:paraId="0F39B783" w14:textId="77777777" w:rsidR="008638D8" w:rsidRDefault="008638D8" w:rsidP="00AB5ED1">
      <w:pPr>
        <w:pStyle w:val="berschrift2"/>
        <w:tabs>
          <w:tab w:val="left" w:pos="900"/>
          <w:tab w:val="left" w:pos="2190"/>
        </w:tabs>
        <w:spacing w:before="0" w:beforeAutospacing="0" w:after="0" w:afterAutospacing="0" w:line="360" w:lineRule="auto"/>
        <w:ind w:left="180"/>
        <w:jc w:val="both"/>
        <w:rPr>
          <w:rFonts w:ascii="Verdana" w:hAnsi="Verdana"/>
          <w:b w:val="0"/>
          <w:sz w:val="18"/>
          <w:szCs w:val="18"/>
        </w:rPr>
      </w:pPr>
      <w:r w:rsidRPr="0072588B">
        <w:rPr>
          <w:rFonts w:ascii="Verdana" w:eastAsia="Calibri" w:hAnsi="Verdana"/>
          <w:b w:val="0"/>
          <w:bCs w:val="0"/>
          <w:sz w:val="18"/>
          <w:szCs w:val="18"/>
          <w:lang w:eastAsia="en-US"/>
        </w:rPr>
        <w:tab/>
      </w:r>
      <w:r w:rsidRPr="0072588B">
        <w:rPr>
          <w:rFonts w:ascii="Verdana" w:hAnsi="Verdana"/>
          <w:b w:val="0"/>
          <w:sz w:val="18"/>
          <w:szCs w:val="18"/>
        </w:rPr>
        <w:t>Gottesdienstbehelf</w:t>
      </w:r>
    </w:p>
    <w:p w14:paraId="3441D77C" w14:textId="77777777" w:rsidR="008638D8" w:rsidRPr="0072588B" w:rsidRDefault="008638D8" w:rsidP="00AB5ED1">
      <w:pPr>
        <w:pStyle w:val="berschrift2"/>
        <w:tabs>
          <w:tab w:val="left" w:pos="900"/>
        </w:tabs>
        <w:spacing w:before="0" w:beforeAutospacing="0" w:after="0" w:afterAutospacing="0" w:line="360" w:lineRule="auto"/>
        <w:ind w:left="180"/>
        <w:jc w:val="both"/>
        <w:rPr>
          <w:rFonts w:ascii="Verdana" w:eastAsia="Calibri" w:hAnsi="Verdana"/>
          <w:b w:val="0"/>
          <w:bCs w:val="0"/>
          <w:sz w:val="18"/>
          <w:szCs w:val="18"/>
          <w:lang w:eastAsia="en-US"/>
        </w:rPr>
      </w:pPr>
      <w:r w:rsidRPr="0072588B">
        <w:rPr>
          <w:rFonts w:ascii="Verdana" w:eastAsia="Calibri" w:hAnsi="Verdana"/>
          <w:b w:val="0"/>
          <w:bCs w:val="0"/>
          <w:sz w:val="18"/>
          <w:szCs w:val="18"/>
          <w:lang w:eastAsia="en-US"/>
        </w:rPr>
        <w:tab/>
        <w:t>Christophorus-</w:t>
      </w:r>
      <w:r>
        <w:rPr>
          <w:rFonts w:ascii="Verdana" w:eastAsia="Calibri" w:hAnsi="Verdana"/>
          <w:b w:val="0"/>
          <w:bCs w:val="0"/>
          <w:sz w:val="18"/>
          <w:szCs w:val="18"/>
          <w:lang w:eastAsia="en-US"/>
        </w:rPr>
        <w:t>Faltblatt mit Kaffeesamen</w:t>
      </w:r>
    </w:p>
    <w:p w14:paraId="5CF4810B" w14:textId="77777777" w:rsidR="008638D8" w:rsidRPr="009C3053" w:rsidRDefault="008638D8" w:rsidP="00AB5ED1">
      <w:pPr>
        <w:pStyle w:val="berschrift2"/>
        <w:tabs>
          <w:tab w:val="left" w:pos="900"/>
        </w:tabs>
        <w:spacing w:before="0" w:beforeAutospacing="0" w:after="0" w:afterAutospacing="0" w:line="360" w:lineRule="auto"/>
        <w:jc w:val="both"/>
        <w:rPr>
          <w:rFonts w:ascii="Verdana" w:hAnsi="Verdana"/>
          <w:b w:val="0"/>
          <w:bCs w:val="0"/>
          <w:sz w:val="19"/>
          <w:szCs w:val="19"/>
        </w:rPr>
      </w:pPr>
      <w:r w:rsidRPr="009C3053">
        <w:rPr>
          <w:rFonts w:ascii="Verdana" w:eastAsia="Calibri" w:hAnsi="Verdana"/>
          <w:b w:val="0"/>
          <w:bCs w:val="0"/>
          <w:sz w:val="19"/>
          <w:szCs w:val="19"/>
          <w:lang w:eastAsia="en-US"/>
        </w:rPr>
        <w:tab/>
      </w:r>
      <w:proofErr w:type="spellStart"/>
      <w:r w:rsidRPr="009C3053">
        <w:rPr>
          <w:rFonts w:ascii="Verdana" w:eastAsia="Calibri" w:hAnsi="Verdana"/>
          <w:b w:val="0"/>
          <w:bCs w:val="0"/>
          <w:sz w:val="19"/>
          <w:szCs w:val="19"/>
          <w:lang w:eastAsia="en-US"/>
        </w:rPr>
        <w:t>Posterlagschein</w:t>
      </w:r>
      <w:proofErr w:type="spellEnd"/>
    </w:p>
    <w:p w14:paraId="2B076A66" w14:textId="77777777" w:rsidR="008638D8" w:rsidRPr="007F4A93" w:rsidRDefault="008638D8" w:rsidP="00AB5ED1">
      <w:pPr>
        <w:spacing w:after="0" w:line="360" w:lineRule="auto"/>
        <w:jc w:val="both"/>
        <w:rPr>
          <w:rFonts w:ascii="Verdana" w:hAnsi="Verdana"/>
          <w:sz w:val="19"/>
          <w:szCs w:val="19"/>
        </w:rPr>
      </w:pPr>
    </w:p>
    <w:sectPr w:rsidR="008638D8" w:rsidRPr="007F4A93" w:rsidSect="007F4A93">
      <w:pgSz w:w="11906" w:h="16838"/>
      <w:pgMar w:top="283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A8"/>
    <w:rsid w:val="001B2A60"/>
    <w:rsid w:val="005525C1"/>
    <w:rsid w:val="005731FA"/>
    <w:rsid w:val="005B59C2"/>
    <w:rsid w:val="005E5731"/>
    <w:rsid w:val="006A77A8"/>
    <w:rsid w:val="007028A8"/>
    <w:rsid w:val="007648C4"/>
    <w:rsid w:val="007D65E2"/>
    <w:rsid w:val="007F4A93"/>
    <w:rsid w:val="008638D8"/>
    <w:rsid w:val="00863BB0"/>
    <w:rsid w:val="009A55A3"/>
    <w:rsid w:val="009C3053"/>
    <w:rsid w:val="00AB5ED1"/>
    <w:rsid w:val="00BC3E58"/>
    <w:rsid w:val="00DB5CC0"/>
    <w:rsid w:val="00DC21EB"/>
    <w:rsid w:val="00E9270F"/>
    <w:rsid w:val="00F75A07"/>
    <w:rsid w:val="00FC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7945"/>
  <w15:docId w15:val="{DCE4537D-5840-4DC5-9C55-CE2A4398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731"/>
  </w:style>
  <w:style w:type="paragraph" w:styleId="berschrift2">
    <w:name w:val="heading 2"/>
    <w:basedOn w:val="Standard"/>
    <w:link w:val="berschrift2Zchn"/>
    <w:qFormat/>
    <w:rsid w:val="008638D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638D8"/>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9C30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 - Ufficio missionario</dc:creator>
  <cp:keywords/>
  <dc:description/>
  <cp:lastModifiedBy>kmb</cp:lastModifiedBy>
  <cp:revision>2</cp:revision>
  <cp:lastPrinted>2020-06-25T06:26:00Z</cp:lastPrinted>
  <dcterms:created xsi:type="dcterms:W3CDTF">2020-06-25T06:27:00Z</dcterms:created>
  <dcterms:modified xsi:type="dcterms:W3CDTF">2020-06-25T06:27:00Z</dcterms:modified>
</cp:coreProperties>
</file>